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975</w:t>
      </w:r>
      <w:r>
        <w:rPr>
          <w:rFonts w:ascii="Times New Roman" w:eastAsia="Times New Roman" w:hAnsi="Times New Roman" w:cs="Times New Roman"/>
          <w:sz w:val="26"/>
          <w:szCs w:val="26"/>
        </w:rPr>
        <w:t>-2112/2024</w:t>
      </w:r>
    </w:p>
    <w:p>
      <w:pPr>
        <w:spacing w:before="0" w:after="0"/>
        <w:ind w:firstLine="54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86MS0052-01-2024-001374-03</w:t>
      </w:r>
    </w:p>
    <w:p>
      <w:pPr>
        <w:tabs>
          <w:tab w:val="left" w:pos="7776"/>
        </w:tabs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Э.Р.,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АО «Югра-Экология»,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Давницкой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акционерного общества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>Давницкой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Анжелике Викторовне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194-199 ГПК РФ, мировой судья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 к </w:t>
      </w:r>
      <w:r>
        <w:rPr>
          <w:rFonts w:ascii="Times New Roman" w:eastAsia="Times New Roman" w:hAnsi="Times New Roman" w:cs="Times New Roman"/>
          <w:sz w:val="26"/>
          <w:szCs w:val="26"/>
        </w:rPr>
        <w:t>Давницкой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Анжелике Викторовне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 – удовлетворить в полном объеме.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Давницкой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Анжелик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Викторовн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серии </w:t>
      </w:r>
      <w:r>
        <w:rPr>
          <w:rStyle w:val="cat-UserDefinedgrp-24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 «Югра-Экология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(ИНН 8601065381 КПП 860101001) 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оплате коммунальных услуг по обращению с твердыми коммунальными отходами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t>с 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.2019 по </w:t>
      </w:r>
      <w:r>
        <w:rPr>
          <w:rFonts w:ascii="Times New Roman" w:eastAsia="Times New Roman" w:hAnsi="Times New Roman" w:cs="Times New Roman"/>
          <w:sz w:val="26"/>
          <w:szCs w:val="26"/>
        </w:rPr>
        <w:t>31.01.2022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512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пени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96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копеек, а всего 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333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триста 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 три</w:t>
      </w:r>
      <w:r>
        <w:rPr>
          <w:rFonts w:ascii="Times New Roman" w:eastAsia="Times New Roman" w:hAnsi="Times New Roman" w:cs="Times New Roman"/>
          <w:sz w:val="26"/>
          <w:szCs w:val="26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 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пятнадцати дней со дня объявления резолютивной части решения суда.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ХМАО - Югры через мирового судью судебного участка №12.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Style w:val="cat-UserDefinedgrp-25rplc-2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Н.В. Ткачева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Э.Р. </w:t>
      </w:r>
      <w:r>
        <w:rPr>
          <w:rFonts w:ascii="Times New Roman" w:eastAsia="Times New Roman" w:hAnsi="Times New Roman" w:cs="Times New Roman"/>
          <w:sz w:val="26"/>
          <w:szCs w:val="26"/>
        </w:rPr>
        <w:t>Янбекова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05»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>
      <w:pPr>
        <w:tabs>
          <w:tab w:val="left" w:pos="4562"/>
        </w:tabs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8" w:firstLine="54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Подлинник документа находится в материалах гражданского дела №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975</w:t>
      </w:r>
      <w:r>
        <w:rPr>
          <w:rFonts w:ascii="Times New Roman" w:eastAsia="Times New Roman" w:hAnsi="Times New Roman" w:cs="Times New Roman"/>
          <w:sz w:val="18"/>
          <w:szCs w:val="18"/>
        </w:rPr>
        <w:t>-2112/2024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мирового судьи судебного участка № 12 </w:t>
      </w:r>
      <w:r>
        <w:rPr>
          <w:rFonts w:ascii="Times New Roman" w:eastAsia="Times New Roman" w:hAnsi="Times New Roman" w:cs="Times New Roman"/>
          <w:sz w:val="18"/>
          <w:szCs w:val="18"/>
        </w:rPr>
        <w:t>Нижневартовского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района города окружного значения Нижневартовска ХМАО - Югры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26">
    <w:name w:val="cat-UserDefined grp-25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